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3" w:rsidRDefault="00D03283" w:rsidP="007D3F0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93339" cy="9194586"/>
            <wp:effectExtent l="19050" t="0" r="0" b="0"/>
            <wp:docPr id="1" name="Рисунок 0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4829" cy="91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0" w:rsidRPr="008C305B" w:rsidRDefault="007D3F00" w:rsidP="007D3F0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305B">
        <w:rPr>
          <w:rFonts w:ascii="Times New Roman" w:hAnsi="Times New Roman"/>
          <w:sz w:val="24"/>
          <w:szCs w:val="24"/>
        </w:rPr>
        <w:lastRenderedPageBreak/>
        <w:t>3. Разработка  карт оценки по должностям, профессиям, включенным в ПСП, подлежащие применению в учреждении. В данном пособии предлагаются 3 вида карт оценок, различающихся по принципу составления, форме, доступности, но по содержанию соответствующие требованиям ПСП, на примере  должности - воспитатель (Приложение 10).</w:t>
      </w:r>
    </w:p>
    <w:p w:rsidR="007D3F00" w:rsidRPr="008C305B" w:rsidRDefault="007D3F00" w:rsidP="007D3F0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305B">
        <w:rPr>
          <w:rFonts w:ascii="Times New Roman" w:hAnsi="Times New Roman"/>
          <w:sz w:val="24"/>
          <w:szCs w:val="24"/>
        </w:rPr>
        <w:t>4. Издание приказа «О проведении оценки соответствия квалификации работников учреждения положениям ПСП» (Приложение 11), информирование работников о применении ПСП на педагогическом совете с выдачей уведомлений о переходе на ПСП (в соответствии со ст. 74 ТК РФ), заседание творческой группы  «Об оценке соответствия квалификации работников учреждения положениям профессиональных стандартов» с оформлением протокола (Приложение 12).</w:t>
      </w:r>
    </w:p>
    <w:p w:rsidR="007D3F00" w:rsidRPr="008C305B" w:rsidRDefault="007D3F00" w:rsidP="00F76C6D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305B">
        <w:rPr>
          <w:rFonts w:ascii="Times New Roman" w:hAnsi="Times New Roman"/>
          <w:sz w:val="24"/>
          <w:szCs w:val="24"/>
        </w:rPr>
        <w:t>5. Составление отчета по результатам оценки (Приложение 13), информирование работников о результатах оценки на педагогическом совете, издание приказа «О результатах анализа оценки соответствия квалификации работников учреждения положениям ПСП» (Приложение 14).</w:t>
      </w:r>
    </w:p>
    <w:p w:rsidR="007D3F00" w:rsidRPr="008C305B" w:rsidRDefault="007D3F00" w:rsidP="007D3F0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305B">
        <w:rPr>
          <w:rFonts w:ascii="Times New Roman" w:hAnsi="Times New Roman"/>
          <w:sz w:val="24"/>
          <w:szCs w:val="24"/>
        </w:rPr>
        <w:t>Организационно</w:t>
      </w:r>
      <w:r w:rsidR="00594B59">
        <w:rPr>
          <w:rFonts w:ascii="Times New Roman" w:hAnsi="Times New Roman"/>
          <w:sz w:val="24"/>
          <w:szCs w:val="24"/>
        </w:rPr>
        <w:t xml:space="preserve"> – </w:t>
      </w:r>
      <w:r w:rsidRPr="008C305B">
        <w:rPr>
          <w:rFonts w:ascii="Times New Roman" w:hAnsi="Times New Roman"/>
          <w:sz w:val="24"/>
          <w:szCs w:val="24"/>
        </w:rPr>
        <w:t>методической базой по осуществлению работ по поэтапному внедрению стандарта профессиональной деятельности педагога в ОУ является рабочая группа, созданная локальным актом детского сада. Она выполняет работы, необходимые для организации и проведения мероприятий по общественно-профессиональному обсуждению результатов выполнения Плана (дорожной карты) внедрения, выполняет информационную и методическую поддержку педагогов, осуществляет учет, анализ и обобщение результатов выполнения задач Плана внедрения, координирует деятельность исполнителей проекта.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  <w:b/>
        </w:rPr>
        <w:t xml:space="preserve">Цель: </w:t>
      </w:r>
      <w:r w:rsidRPr="007D3F00">
        <w:rPr>
          <w:rFonts w:ascii="Times New Roman" w:hAnsi="Times New Roman"/>
        </w:rPr>
        <w:t xml:space="preserve">обеспечение перехода муниципального </w:t>
      </w:r>
      <w:r w:rsidR="00DD6C06">
        <w:rPr>
          <w:rFonts w:ascii="Times New Roman" w:hAnsi="Times New Roman"/>
        </w:rPr>
        <w:t xml:space="preserve">бюджетного </w:t>
      </w:r>
      <w:r w:rsidRPr="007D3F00">
        <w:rPr>
          <w:rFonts w:ascii="Times New Roman" w:hAnsi="Times New Roman"/>
        </w:rPr>
        <w:t xml:space="preserve">дошкольного образовательного учреждения </w:t>
      </w:r>
      <w:r w:rsidR="00DD6C06">
        <w:rPr>
          <w:rFonts w:ascii="Times New Roman" w:hAnsi="Times New Roman"/>
        </w:rPr>
        <w:t>Новоильинский д</w:t>
      </w:r>
      <w:r w:rsidRPr="007D3F00">
        <w:rPr>
          <w:rFonts w:ascii="Times New Roman" w:hAnsi="Times New Roman"/>
        </w:rPr>
        <w:t xml:space="preserve">етский сад </w:t>
      </w:r>
      <w:r w:rsidR="00DD6C06">
        <w:rPr>
          <w:rFonts w:ascii="Times New Roman" w:hAnsi="Times New Roman"/>
        </w:rPr>
        <w:t>« Ромашка»</w:t>
      </w:r>
      <w:r w:rsidRPr="007D3F00">
        <w:rPr>
          <w:rFonts w:ascii="Times New Roman" w:hAnsi="Times New Roman"/>
        </w:rPr>
        <w:t xml:space="preserve"> (далее Учреждение) на работу в условиях действия профессионального стандарта педагога (далее ПС) с 01.</w:t>
      </w:r>
      <w:r w:rsidR="003A5EB4">
        <w:rPr>
          <w:rFonts w:ascii="Times New Roman" w:hAnsi="Times New Roman"/>
        </w:rPr>
        <w:t>12</w:t>
      </w:r>
      <w:r w:rsidRPr="007D3F00">
        <w:rPr>
          <w:rFonts w:ascii="Times New Roman" w:hAnsi="Times New Roman"/>
        </w:rPr>
        <w:t>.20</w:t>
      </w:r>
      <w:r w:rsidR="003A5EB4">
        <w:rPr>
          <w:rFonts w:ascii="Times New Roman" w:hAnsi="Times New Roman"/>
        </w:rPr>
        <w:t>19</w:t>
      </w:r>
      <w:r w:rsidRPr="007D3F00">
        <w:rPr>
          <w:rFonts w:ascii="Times New Roman" w:hAnsi="Times New Roman"/>
        </w:rPr>
        <w:t>г.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 xml:space="preserve">Задачи: 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</w:rPr>
        <w:t>1. Совершенствование системы повышения квалификации педагогических работников учреждения в соответствии с требованиями профессионального стандарта «Педагог».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</w:rPr>
        <w:t>2. Внедрение пакета типовых документов, работающего в условиях профессионального стандарта «Педагог».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</w:rPr>
        <w:t>3. Апробация методики оценки соответствия педагогических работников уровню профессионального стандарта «Педагог</w:t>
      </w:r>
      <w:r>
        <w:rPr>
          <w:rFonts w:ascii="Times New Roman" w:hAnsi="Times New Roman"/>
        </w:rPr>
        <w:t>» (воспитатель)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  <w:b/>
        </w:rPr>
        <w:t>Сроки реализации:</w:t>
      </w:r>
      <w:r w:rsidRPr="007D3F00">
        <w:rPr>
          <w:rFonts w:ascii="Times New Roman" w:hAnsi="Times New Roman"/>
        </w:rPr>
        <w:t xml:space="preserve"> </w:t>
      </w:r>
      <w:r w:rsidRPr="007D3F00">
        <w:rPr>
          <w:rFonts w:ascii="Times New Roman" w:hAnsi="Times New Roman"/>
          <w:b/>
        </w:rPr>
        <w:t>с 01.</w:t>
      </w:r>
      <w:r w:rsidR="00DD6C06">
        <w:rPr>
          <w:rFonts w:ascii="Times New Roman" w:hAnsi="Times New Roman"/>
          <w:b/>
        </w:rPr>
        <w:t>10</w:t>
      </w:r>
      <w:r w:rsidRPr="007D3F00">
        <w:rPr>
          <w:rFonts w:ascii="Times New Roman" w:hAnsi="Times New Roman"/>
          <w:b/>
        </w:rPr>
        <w:t>.201</w:t>
      </w:r>
      <w:r w:rsidR="00DD6C06">
        <w:rPr>
          <w:rFonts w:ascii="Times New Roman" w:hAnsi="Times New Roman"/>
          <w:b/>
        </w:rPr>
        <w:t>9</w:t>
      </w:r>
      <w:r w:rsidRPr="007D3F00">
        <w:rPr>
          <w:rFonts w:ascii="Times New Roman" w:hAnsi="Times New Roman"/>
          <w:b/>
        </w:rPr>
        <w:t xml:space="preserve"> г. по </w:t>
      </w:r>
      <w:r w:rsidR="001E2A37">
        <w:rPr>
          <w:rFonts w:ascii="Times New Roman" w:hAnsi="Times New Roman"/>
          <w:b/>
        </w:rPr>
        <w:t>31</w:t>
      </w:r>
      <w:r w:rsidRPr="007D3F00">
        <w:rPr>
          <w:rFonts w:ascii="Times New Roman" w:hAnsi="Times New Roman"/>
          <w:b/>
        </w:rPr>
        <w:t>.</w:t>
      </w:r>
      <w:r w:rsidR="001E2A37">
        <w:rPr>
          <w:rFonts w:ascii="Times New Roman" w:hAnsi="Times New Roman"/>
          <w:b/>
        </w:rPr>
        <w:t>12</w:t>
      </w:r>
      <w:r w:rsidRPr="007D3F00">
        <w:rPr>
          <w:rFonts w:ascii="Times New Roman" w:hAnsi="Times New Roman"/>
          <w:b/>
        </w:rPr>
        <w:t>.20</w:t>
      </w:r>
      <w:r w:rsidR="009102A9">
        <w:rPr>
          <w:rFonts w:ascii="Times New Roman" w:hAnsi="Times New Roman"/>
          <w:b/>
        </w:rPr>
        <w:t>20</w:t>
      </w:r>
      <w:r w:rsidRPr="007D3F00">
        <w:rPr>
          <w:rFonts w:ascii="Times New Roman" w:hAnsi="Times New Roman"/>
          <w:b/>
        </w:rPr>
        <w:t xml:space="preserve"> г.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 xml:space="preserve">Этапы реализации: 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>1 этап: с 01.</w:t>
      </w:r>
      <w:r w:rsidR="003A5EB4">
        <w:rPr>
          <w:rFonts w:ascii="Times New Roman" w:hAnsi="Times New Roman"/>
          <w:b/>
        </w:rPr>
        <w:t>10</w:t>
      </w:r>
      <w:r w:rsidRPr="007D3F00">
        <w:rPr>
          <w:rFonts w:ascii="Times New Roman" w:hAnsi="Times New Roman"/>
          <w:b/>
        </w:rPr>
        <w:t>.201</w:t>
      </w:r>
      <w:r w:rsidR="003A5EB4">
        <w:rPr>
          <w:rFonts w:ascii="Times New Roman" w:hAnsi="Times New Roman"/>
          <w:b/>
        </w:rPr>
        <w:t>9</w:t>
      </w:r>
      <w:r w:rsidRPr="007D3F00">
        <w:rPr>
          <w:rFonts w:ascii="Times New Roman" w:hAnsi="Times New Roman"/>
          <w:b/>
        </w:rPr>
        <w:t xml:space="preserve"> г. по </w:t>
      </w:r>
      <w:r w:rsidR="009102A9">
        <w:rPr>
          <w:rFonts w:ascii="Times New Roman" w:hAnsi="Times New Roman"/>
          <w:b/>
        </w:rPr>
        <w:t>01</w:t>
      </w:r>
      <w:r w:rsidRPr="007D3F00">
        <w:rPr>
          <w:rFonts w:ascii="Times New Roman" w:hAnsi="Times New Roman"/>
          <w:b/>
        </w:rPr>
        <w:t>.</w:t>
      </w:r>
      <w:r w:rsidR="00BC369E">
        <w:rPr>
          <w:rFonts w:ascii="Times New Roman" w:hAnsi="Times New Roman"/>
          <w:b/>
        </w:rPr>
        <w:t>11</w:t>
      </w:r>
      <w:r w:rsidRPr="007D3F00">
        <w:rPr>
          <w:rFonts w:ascii="Times New Roman" w:hAnsi="Times New Roman"/>
          <w:b/>
        </w:rPr>
        <w:t>.20</w:t>
      </w:r>
      <w:r w:rsidR="00BC369E">
        <w:rPr>
          <w:rFonts w:ascii="Times New Roman" w:hAnsi="Times New Roman"/>
          <w:b/>
        </w:rPr>
        <w:t>19</w:t>
      </w:r>
      <w:r w:rsidRPr="007D3F00">
        <w:rPr>
          <w:rFonts w:ascii="Times New Roman" w:hAnsi="Times New Roman"/>
          <w:b/>
        </w:rPr>
        <w:t xml:space="preserve"> г.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  <w:b/>
        </w:rPr>
        <w:t xml:space="preserve">Подготовительный (организационный) – </w:t>
      </w:r>
      <w:r w:rsidRPr="007D3F00">
        <w:rPr>
          <w:rFonts w:ascii="Times New Roman" w:hAnsi="Times New Roman"/>
        </w:rPr>
        <w:t>проведение мероприятий информационного сопровождения, анализ соответствия кадрового состава квалификационным требованиям, содержащихся в профессиональных стандартах и потребности педагогических кадров в профессиональном образовании, профессиональном переобучении, повышении квалификации. Подготовка к внесению изменений в нормативные акты учреждения.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 xml:space="preserve">2 этап: с </w:t>
      </w:r>
      <w:r w:rsidR="009102A9">
        <w:rPr>
          <w:rFonts w:ascii="Times New Roman" w:hAnsi="Times New Roman"/>
          <w:b/>
        </w:rPr>
        <w:t>01</w:t>
      </w:r>
      <w:r w:rsidRPr="007D3F00">
        <w:rPr>
          <w:rFonts w:ascii="Times New Roman" w:hAnsi="Times New Roman"/>
          <w:b/>
        </w:rPr>
        <w:t>.</w:t>
      </w:r>
      <w:r w:rsidR="00BC369E">
        <w:rPr>
          <w:rFonts w:ascii="Times New Roman" w:hAnsi="Times New Roman"/>
          <w:b/>
        </w:rPr>
        <w:t>11</w:t>
      </w:r>
      <w:r w:rsidRPr="007D3F00">
        <w:rPr>
          <w:rFonts w:ascii="Times New Roman" w:hAnsi="Times New Roman"/>
          <w:b/>
        </w:rPr>
        <w:t>.20</w:t>
      </w:r>
      <w:r w:rsidR="00BC369E">
        <w:rPr>
          <w:rFonts w:ascii="Times New Roman" w:hAnsi="Times New Roman"/>
          <w:b/>
        </w:rPr>
        <w:t>19</w:t>
      </w:r>
      <w:r w:rsidRPr="007D3F00">
        <w:rPr>
          <w:rFonts w:ascii="Times New Roman" w:hAnsi="Times New Roman"/>
          <w:b/>
        </w:rPr>
        <w:t xml:space="preserve"> г. по </w:t>
      </w:r>
      <w:r w:rsidR="001E2A37">
        <w:rPr>
          <w:rFonts w:ascii="Times New Roman" w:hAnsi="Times New Roman"/>
          <w:b/>
        </w:rPr>
        <w:t>31</w:t>
      </w:r>
      <w:r w:rsidRPr="007D3F00">
        <w:rPr>
          <w:rFonts w:ascii="Times New Roman" w:hAnsi="Times New Roman"/>
          <w:b/>
        </w:rPr>
        <w:t>.</w:t>
      </w:r>
      <w:r w:rsidR="001E2A37">
        <w:rPr>
          <w:rFonts w:ascii="Times New Roman" w:hAnsi="Times New Roman"/>
          <w:b/>
        </w:rPr>
        <w:t>12</w:t>
      </w:r>
      <w:r w:rsidRPr="007D3F00">
        <w:rPr>
          <w:rFonts w:ascii="Times New Roman" w:hAnsi="Times New Roman"/>
          <w:b/>
        </w:rPr>
        <w:t>.20</w:t>
      </w:r>
      <w:r w:rsidR="00BC369E">
        <w:rPr>
          <w:rFonts w:ascii="Times New Roman" w:hAnsi="Times New Roman"/>
          <w:b/>
        </w:rPr>
        <w:t>20</w:t>
      </w:r>
      <w:r w:rsidRPr="007D3F00">
        <w:rPr>
          <w:rFonts w:ascii="Times New Roman" w:hAnsi="Times New Roman"/>
          <w:b/>
        </w:rPr>
        <w:t xml:space="preserve"> г.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  <w:b/>
        </w:rPr>
        <w:t xml:space="preserve">Внедренческий (основной) – </w:t>
      </w:r>
      <w:r w:rsidRPr="007D3F00">
        <w:rPr>
          <w:rFonts w:ascii="Times New Roman" w:hAnsi="Times New Roman"/>
        </w:rPr>
        <w:t>внедрение профессионального стандарта «Педагог»: управление, контроль, руководство и анализ введения профессионального стандарта, методическое сопровождение и финансово-экономическое регулирование процесса, реализация плана («дорожной карты»).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 xml:space="preserve">3 этап: с </w:t>
      </w:r>
      <w:r w:rsidR="00472DEB">
        <w:rPr>
          <w:rFonts w:ascii="Times New Roman" w:hAnsi="Times New Roman"/>
          <w:b/>
        </w:rPr>
        <w:t>0</w:t>
      </w:r>
      <w:r w:rsidR="00BC369E">
        <w:rPr>
          <w:rFonts w:ascii="Times New Roman" w:hAnsi="Times New Roman"/>
          <w:b/>
        </w:rPr>
        <w:t>9</w:t>
      </w:r>
      <w:r w:rsidRPr="007D3F00">
        <w:rPr>
          <w:rFonts w:ascii="Times New Roman" w:hAnsi="Times New Roman"/>
          <w:b/>
        </w:rPr>
        <w:t>.</w:t>
      </w:r>
      <w:r w:rsidR="00472DEB">
        <w:rPr>
          <w:rFonts w:ascii="Times New Roman" w:hAnsi="Times New Roman"/>
          <w:b/>
        </w:rPr>
        <w:t>01</w:t>
      </w:r>
      <w:r w:rsidRPr="007D3F00">
        <w:rPr>
          <w:rFonts w:ascii="Times New Roman" w:hAnsi="Times New Roman"/>
          <w:b/>
        </w:rPr>
        <w:t>.20</w:t>
      </w:r>
      <w:r w:rsidR="00472DEB">
        <w:rPr>
          <w:rFonts w:ascii="Times New Roman" w:hAnsi="Times New Roman"/>
          <w:b/>
        </w:rPr>
        <w:t>2</w:t>
      </w:r>
      <w:r w:rsidR="00BC369E">
        <w:rPr>
          <w:rFonts w:ascii="Times New Roman" w:hAnsi="Times New Roman"/>
          <w:b/>
        </w:rPr>
        <w:t>0</w:t>
      </w:r>
      <w:r w:rsidRPr="007D3F00">
        <w:rPr>
          <w:rFonts w:ascii="Times New Roman" w:hAnsi="Times New Roman"/>
          <w:b/>
        </w:rPr>
        <w:t xml:space="preserve">  г. по 31.</w:t>
      </w:r>
      <w:r w:rsidR="00472DEB">
        <w:rPr>
          <w:rFonts w:ascii="Times New Roman" w:hAnsi="Times New Roman"/>
          <w:b/>
        </w:rPr>
        <w:t>01</w:t>
      </w:r>
      <w:r w:rsidRPr="007D3F00">
        <w:rPr>
          <w:rFonts w:ascii="Times New Roman" w:hAnsi="Times New Roman"/>
          <w:b/>
        </w:rPr>
        <w:t>.20</w:t>
      </w:r>
      <w:r w:rsidR="00F87856">
        <w:rPr>
          <w:rFonts w:ascii="Times New Roman" w:hAnsi="Times New Roman"/>
          <w:b/>
        </w:rPr>
        <w:t>2</w:t>
      </w:r>
      <w:r w:rsidR="00BC369E">
        <w:rPr>
          <w:rFonts w:ascii="Times New Roman" w:hAnsi="Times New Roman"/>
          <w:b/>
        </w:rPr>
        <w:t>0</w:t>
      </w:r>
      <w:r w:rsidRPr="007D3F00">
        <w:rPr>
          <w:rFonts w:ascii="Times New Roman" w:hAnsi="Times New Roman"/>
          <w:b/>
        </w:rPr>
        <w:t xml:space="preserve"> г.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7D3F00">
        <w:rPr>
          <w:rFonts w:ascii="Times New Roman" w:hAnsi="Times New Roman"/>
          <w:b/>
        </w:rPr>
        <w:t xml:space="preserve">Итоговый - </w:t>
      </w:r>
      <w:r w:rsidRPr="007D3F00">
        <w:rPr>
          <w:rFonts w:ascii="Times New Roman" w:hAnsi="Times New Roman"/>
        </w:rPr>
        <w:t>самоанализ деятельности коллектива, оценка реализации «дорожной карты».</w:t>
      </w:r>
    </w:p>
    <w:p w:rsidR="007D3F00" w:rsidRPr="007D3F00" w:rsidRDefault="007D3F00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 w:rsidRPr="007D3F00">
        <w:rPr>
          <w:rFonts w:ascii="Times New Roman" w:hAnsi="Times New Roman"/>
          <w:b/>
        </w:rPr>
        <w:t xml:space="preserve">Планируемые результаты: </w:t>
      </w:r>
    </w:p>
    <w:p w:rsidR="007D3F00" w:rsidRPr="007D3F00" w:rsidRDefault="000014E4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7D3F00" w:rsidRPr="007D3F00">
        <w:rPr>
          <w:rFonts w:ascii="Times New Roman" w:hAnsi="Times New Roman"/>
        </w:rPr>
        <w:t xml:space="preserve"> применение профессионального стандарта в деятельность учреждения;</w:t>
      </w:r>
    </w:p>
    <w:p w:rsidR="007D3F00" w:rsidRPr="007D3F00" w:rsidRDefault="000014E4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D3F00" w:rsidRPr="007D3F00">
        <w:rPr>
          <w:rFonts w:ascii="Times New Roman" w:hAnsi="Times New Roman"/>
        </w:rPr>
        <w:t>приведение локальных актов учреждения в соответствии с профстандартом;</w:t>
      </w:r>
    </w:p>
    <w:p w:rsidR="007D3F00" w:rsidRPr="007D3F00" w:rsidRDefault="000014E4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D3F00" w:rsidRPr="007D3F00">
        <w:rPr>
          <w:rFonts w:ascii="Times New Roman" w:hAnsi="Times New Roman"/>
        </w:rPr>
        <w:t>создание современной, гибкой системы повышения квалификации педагогов учреждения;</w:t>
      </w:r>
    </w:p>
    <w:p w:rsidR="007D3F00" w:rsidRPr="007D3F00" w:rsidRDefault="000014E4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D3F00" w:rsidRPr="007D3F00">
        <w:rPr>
          <w:rFonts w:ascii="Times New Roman" w:hAnsi="Times New Roman"/>
        </w:rPr>
        <w:t>повышение профессионального мастерства педагогов;</w:t>
      </w:r>
    </w:p>
    <w:p w:rsidR="007D3F00" w:rsidRPr="007D3F00" w:rsidRDefault="000014E4" w:rsidP="007D3F00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D3F00" w:rsidRPr="007D3F00">
        <w:rPr>
          <w:rFonts w:ascii="Times New Roman" w:hAnsi="Times New Roman"/>
        </w:rPr>
        <w:t xml:space="preserve"> внедрение современных технологий в образовательный процесс.</w:t>
      </w:r>
    </w:p>
    <w:p w:rsidR="003A5EB4" w:rsidRDefault="003A5EB4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</w:rPr>
        <w:sectPr w:rsidR="003A5EB4" w:rsidSect="005D7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EB4" w:rsidRPr="007D3F00" w:rsidRDefault="003A5EB4" w:rsidP="007D3F0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933"/>
        <w:gridCol w:w="2551"/>
        <w:gridCol w:w="1985"/>
        <w:gridCol w:w="2693"/>
      </w:tblGrid>
      <w:tr w:rsidR="007D3F00" w:rsidRPr="007D3F00" w:rsidTr="000E15C7">
        <w:trPr>
          <w:cantSplit/>
        </w:trPr>
        <w:tc>
          <w:tcPr>
            <w:tcW w:w="562" w:type="dxa"/>
            <w:shd w:val="clear" w:color="auto" w:fill="FFFFFF" w:themeFill="background1"/>
            <w:vAlign w:val="center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D3F00" w:rsidRPr="007D3F00" w:rsidRDefault="007D3F00" w:rsidP="003A5E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Предполагаемый результат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Ответственны</w:t>
            </w:r>
            <w:r w:rsidR="003A5EB4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2693" w:type="dxa"/>
            <w:shd w:val="clear" w:color="auto" w:fill="FFFFFF" w:themeFill="background1"/>
          </w:tcPr>
          <w:p w:rsidR="007D3F00" w:rsidRPr="007D3F00" w:rsidRDefault="007D3F00" w:rsidP="003A5EB4">
            <w:pPr>
              <w:spacing w:after="0" w:line="240" w:lineRule="auto"/>
              <w:ind w:left="-391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Сроки реализации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0E15C7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0E15C7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1 этап: подготовительный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Изучение законодательства по введению профессионального стандарта «Педагог»:</w:t>
            </w:r>
          </w:p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 Изучение приказа Минтруда России № 544н от 18.10.2013 г «Об утверждении профессионального стандарта «Педагог» (педагогическая деятельность в сфере дошкольного, начального, общего, основного общего, среднего общего образования) (воспитатель, учитель);</w:t>
            </w:r>
          </w:p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 изучение нормативно-правовой базы, регламентирующей введение профессионального стандарта;</w:t>
            </w:r>
          </w:p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 подбор и изучение нормативно-правовых документов федерального, регионального уровней, регламентирующих введение профессионального стандарта.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Выработка управленческих решений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3A5EB4" w:rsidP="003A5E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  <w:r w:rsidR="007D3F00" w:rsidRPr="007D3F00"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3A5EB4" w:rsidP="003A5EB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7D3F00" w:rsidRPr="007D3F0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9102A9">
              <w:rPr>
                <w:rFonts w:ascii="Times New Roman" w:hAnsi="Times New Roman"/>
              </w:rPr>
              <w:t>г.</w:t>
            </w:r>
            <w:r w:rsidR="007D3F00" w:rsidRPr="007D3F00">
              <w:rPr>
                <w:rFonts w:ascii="Times New Roman" w:hAnsi="Times New Roman"/>
              </w:rPr>
              <w:t>, по необходимости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5E6A3D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Издание </w:t>
            </w:r>
            <w:r w:rsidRPr="005E6A3D">
              <w:rPr>
                <w:rFonts w:ascii="Times New Roman" w:hAnsi="Times New Roman"/>
              </w:rPr>
              <w:t xml:space="preserve">приказа </w:t>
            </w:r>
            <w:r w:rsidR="005E6A3D" w:rsidRPr="005E6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«Об организации работы</w:t>
            </w:r>
            <w:r w:rsidR="005E6A3D" w:rsidRPr="005E6A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внедрению и применению в учреждении</w:t>
            </w:r>
            <w:r w:rsidR="005E6A3D" w:rsidRPr="005E6A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5E6A3D" w:rsidRPr="005E6A3D">
              <w:rPr>
                <w:rFonts w:ascii="Times New Roman" w:eastAsia="Times New Roman" w:hAnsi="Times New Roman"/>
                <w:lang w:eastAsia="ru-RU"/>
              </w:rPr>
              <w:t>Профессионального стандарта «Педагог»»</w:t>
            </w:r>
            <w:r w:rsidR="005E6A3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 по учреждению</w:t>
            </w:r>
            <w:r w:rsidR="003A5EB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5E6A3D" w:rsidP="005E6A3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  <w:r w:rsidR="007D3F00" w:rsidRPr="007D3F00">
              <w:rPr>
                <w:rFonts w:ascii="Times New Roman" w:hAnsi="Times New Roman"/>
              </w:rPr>
              <w:t>ябрь 201</w:t>
            </w:r>
            <w:r>
              <w:rPr>
                <w:rFonts w:ascii="Times New Roman" w:hAnsi="Times New Roman"/>
              </w:rPr>
              <w:t>9</w:t>
            </w:r>
            <w:r w:rsidR="009102A9">
              <w:rPr>
                <w:rFonts w:ascii="Times New Roman" w:hAnsi="Times New Roman"/>
              </w:rPr>
              <w:t>г.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3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5E6A3D">
            <w:pPr>
              <w:spacing w:after="0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Издание приказа </w:t>
            </w:r>
            <w:r w:rsidR="005E6A3D" w:rsidRPr="005E6A3D">
              <w:rPr>
                <w:rFonts w:ascii="Times New Roman" w:eastAsia="Times New Roman" w:hAnsi="Times New Roman"/>
                <w:lang w:eastAsia="ru-RU"/>
              </w:rPr>
              <w:t>«Об утверждении Положения</w:t>
            </w:r>
            <w:r w:rsidR="005E6A3D" w:rsidRPr="005E6A3D">
              <w:rPr>
                <w:rFonts w:ascii="Times New Roman" w:eastAsia="Times New Roman" w:hAnsi="Times New Roman"/>
                <w:lang w:eastAsia="ru-RU"/>
              </w:rPr>
              <w:br/>
              <w:t>о рабочей группе по внедрению</w:t>
            </w:r>
            <w:r w:rsidR="005E6A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6A3D" w:rsidRPr="005E6A3D">
              <w:rPr>
                <w:rFonts w:ascii="Times New Roman" w:eastAsia="Times New Roman" w:hAnsi="Times New Roman"/>
                <w:lang w:eastAsia="ru-RU"/>
              </w:rPr>
              <w:t>в учреждении профессионального  стандарта « Педагог»</w:t>
            </w:r>
            <w:r w:rsidRPr="007D3F00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</w:t>
            </w:r>
            <w:r w:rsidR="003A5EB4">
              <w:rPr>
                <w:rFonts w:ascii="Times New Roman" w:hAnsi="Times New Roman"/>
              </w:rPr>
              <w:t xml:space="preserve"> по учреждению.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5E6A3D" w:rsidP="005E6A3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D3F00" w:rsidRPr="007D3F00">
              <w:rPr>
                <w:rFonts w:ascii="Times New Roman" w:hAnsi="Times New Roman"/>
              </w:rPr>
              <w:t>ктябрь 201</w:t>
            </w:r>
            <w:r>
              <w:rPr>
                <w:rFonts w:ascii="Times New Roman" w:hAnsi="Times New Roman"/>
              </w:rPr>
              <w:t>9</w:t>
            </w:r>
            <w:r w:rsidR="009102A9">
              <w:rPr>
                <w:rFonts w:ascii="Times New Roman" w:hAnsi="Times New Roman"/>
              </w:rPr>
              <w:t>г.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4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5E6A3D">
            <w:pPr>
              <w:spacing w:after="0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</w:t>
            </w:r>
            <w:r w:rsidR="005E6A3D">
              <w:rPr>
                <w:rFonts w:ascii="Times New Roman" w:hAnsi="Times New Roman"/>
              </w:rPr>
              <w:t xml:space="preserve"> </w:t>
            </w:r>
            <w:r w:rsidR="005E6A3D" w:rsidRPr="005E6A3D">
              <w:rPr>
                <w:rFonts w:ascii="Times New Roman" w:hAnsi="Times New Roman"/>
              </w:rPr>
              <w:t>«Об утверждении плана (дорожной карты)</w:t>
            </w:r>
            <w:r w:rsidR="005E6A3D">
              <w:rPr>
                <w:rFonts w:ascii="Times New Roman" w:hAnsi="Times New Roman"/>
              </w:rPr>
              <w:t xml:space="preserve"> </w:t>
            </w:r>
            <w:r w:rsidR="005E6A3D" w:rsidRPr="005E6A3D">
              <w:rPr>
                <w:rFonts w:ascii="Times New Roman" w:hAnsi="Times New Roman"/>
              </w:rPr>
              <w:t xml:space="preserve"> по внедрению Профессионального стандарта</w:t>
            </w:r>
            <w:r w:rsidR="005E6A3D">
              <w:rPr>
                <w:rFonts w:ascii="Times New Roman" w:hAnsi="Times New Roman"/>
              </w:rPr>
              <w:t xml:space="preserve"> </w:t>
            </w:r>
            <w:r w:rsidR="005E6A3D" w:rsidRPr="005E6A3D">
              <w:rPr>
                <w:rFonts w:ascii="Times New Roman" w:hAnsi="Times New Roman"/>
              </w:rPr>
              <w:t>«Педагог»»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 по учреждению</w:t>
            </w:r>
            <w:r w:rsidR="003A5EB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5E6A3D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D3F00">
              <w:rPr>
                <w:rFonts w:ascii="Times New Roman" w:hAnsi="Times New Roman"/>
              </w:rPr>
              <w:t>ктябрь 201</w:t>
            </w:r>
            <w:r>
              <w:rPr>
                <w:rFonts w:ascii="Times New Roman" w:hAnsi="Times New Roman"/>
              </w:rPr>
              <w:t>9</w:t>
            </w:r>
            <w:r w:rsidR="009102A9">
              <w:rPr>
                <w:rFonts w:ascii="Times New Roman" w:hAnsi="Times New Roman"/>
              </w:rPr>
              <w:t>г.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lastRenderedPageBreak/>
              <w:t>5</w:t>
            </w:r>
          </w:p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Организация ознакомления педагогических работников учреждения с содержанием ПС:</w:t>
            </w:r>
          </w:p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 педагогические советы, консультации (пример: «Требования к образованию педагогов, содержащихся в ПС», «Структ</w:t>
            </w:r>
            <w:r w:rsidR="005E6A3D">
              <w:rPr>
                <w:rFonts w:ascii="Times New Roman" w:hAnsi="Times New Roman"/>
              </w:rPr>
              <w:t xml:space="preserve">ура ПС» </w:t>
            </w:r>
            <w:r w:rsidRPr="007D3F00">
              <w:rPr>
                <w:rFonts w:ascii="Times New Roman" w:hAnsi="Times New Roman"/>
              </w:rPr>
              <w:t>и др.)</w:t>
            </w:r>
          </w:p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-размещение информации на стендах и сайте Учреждения.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5E6A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Презентации, раздаточные материалы для информирования работников по вопросам применения ПС; страница (вкладка, раздел) официального сайта; стенд с информацией</w:t>
            </w:r>
            <w:r w:rsidR="005E6A3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5E6A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группа, заведующий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5E6A3D" w:rsidP="005E6A3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</w:t>
            </w:r>
            <w:r w:rsidR="007D3F00" w:rsidRPr="007D3F00">
              <w:rPr>
                <w:rFonts w:ascii="Times New Roman" w:hAnsi="Times New Roman"/>
              </w:rPr>
              <w:t>мости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Формирование информационной папки о применении в учреждении ПС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9C0E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Информационная папка с документами и материалами по применению ПС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Постоянно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Разработка карты оценки соответствия квалификации воспитателя учреждения квалификационным требованиям, содержащимся в ПС.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Карта оценки 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1E051F" w:rsidP="00F878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D3EB1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 «О проведении оценки соответствия квалификации работников учреждения положениям ПС»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BD3EB1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Информирование работников о применении ПС на  педагогическом совете 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Протокол засе</w:t>
            </w:r>
            <w:r>
              <w:rPr>
                <w:rFonts w:ascii="Times New Roman" w:hAnsi="Times New Roman"/>
              </w:rPr>
              <w:t xml:space="preserve">дания общего собрания работников, </w:t>
            </w:r>
            <w:r w:rsidRPr="007D3F00">
              <w:rPr>
                <w:rFonts w:ascii="Times New Roman" w:hAnsi="Times New Roman"/>
              </w:rPr>
              <w:t>педагогического совета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D745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Заведующий, ст</w:t>
            </w:r>
            <w:r>
              <w:rPr>
                <w:rFonts w:ascii="Times New Roman" w:hAnsi="Times New Roman"/>
              </w:rPr>
              <w:t xml:space="preserve">арший </w:t>
            </w:r>
            <w:r w:rsidRPr="007D3F00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BD3EB1">
              <w:rPr>
                <w:rFonts w:ascii="Times New Roman" w:hAnsi="Times New Roman"/>
              </w:rPr>
              <w:t>Октябрь 2019г.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D74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Выдача работникам учреждения </w:t>
            </w:r>
            <w:r w:rsidR="00D745F2">
              <w:rPr>
                <w:rFonts w:ascii="Times New Roman" w:hAnsi="Times New Roman"/>
              </w:rPr>
              <w:t>уведомления</w:t>
            </w:r>
            <w:r w:rsidRPr="007D3F00">
              <w:rPr>
                <w:rFonts w:ascii="Times New Roman" w:hAnsi="Times New Roman"/>
              </w:rPr>
              <w:t xml:space="preserve"> о переходе на ПС (в соответствии со ст. 72 ТК РФ) или уведомлений о переходе на ПС (в соответствии со ст. 74 ТК РФ)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Ознакомление работников под подпись</w:t>
            </w:r>
            <w:r w:rsidR="00F8785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D745F2" w:rsidP="00D745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7D3F00" w:rsidRPr="007D3F0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9102A9">
              <w:rPr>
                <w:rFonts w:ascii="Times New Roman" w:hAnsi="Times New Roman"/>
              </w:rPr>
              <w:t>г.</w:t>
            </w:r>
          </w:p>
        </w:tc>
      </w:tr>
      <w:tr w:rsidR="007D3F00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4933" w:type="dxa"/>
            <w:shd w:val="clear" w:color="auto" w:fill="auto"/>
          </w:tcPr>
          <w:p w:rsidR="007D3F00" w:rsidRPr="007D3F00" w:rsidRDefault="007D3F00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Организация самостоятельной работы работников по изучению ПС</w:t>
            </w:r>
          </w:p>
        </w:tc>
        <w:tc>
          <w:tcPr>
            <w:tcW w:w="2551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2693" w:type="dxa"/>
            <w:shd w:val="clear" w:color="auto" w:fill="auto"/>
          </w:tcPr>
          <w:p w:rsidR="007D3F00" w:rsidRPr="007D3F00" w:rsidRDefault="007D3F00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постоянно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Заполнение карт оценки и передача их непосредственному руководителю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Карты оценки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B15724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4C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Оценка работника непосредственн</w:t>
            </w:r>
            <w:r>
              <w:rPr>
                <w:rFonts w:ascii="Times New Roman" w:hAnsi="Times New Roman"/>
              </w:rPr>
              <w:t>о</w:t>
            </w:r>
            <w:r w:rsidRPr="007D3F00">
              <w:rPr>
                <w:rFonts w:ascii="Times New Roman" w:hAnsi="Times New Roman"/>
              </w:rPr>
              <w:t xml:space="preserve"> руководителем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B15724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Составление отчета по результатам оценки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Отчет по результатам оценки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B15724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lastRenderedPageBreak/>
              <w:t xml:space="preserve">  15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Информирование работников о результатах оценки на общем собрании работников / педагогическом совете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Протокол заседания общего собрания работников / педагогического совета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группа, заведующий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5D6B91">
              <w:rPr>
                <w:rFonts w:ascii="Times New Roman" w:hAnsi="Times New Roman"/>
              </w:rPr>
              <w:t>Октябрь 2019г.</w:t>
            </w:r>
          </w:p>
        </w:tc>
      </w:tr>
      <w:tr w:rsidR="004C4972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4933" w:type="dxa"/>
            <w:shd w:val="clear" w:color="auto" w:fill="auto"/>
          </w:tcPr>
          <w:p w:rsidR="004C4972" w:rsidRPr="007D3F00" w:rsidRDefault="004C4972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 «О результатах анализа оценки соответствия квалификации работников учреждения положениям ПС»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C4972" w:rsidRPr="007D3F00" w:rsidRDefault="004C4972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Издание приказа</w:t>
            </w:r>
          </w:p>
        </w:tc>
        <w:tc>
          <w:tcPr>
            <w:tcW w:w="1985" w:type="dxa"/>
            <w:shd w:val="clear" w:color="auto" w:fill="auto"/>
          </w:tcPr>
          <w:p w:rsidR="004C4972" w:rsidRPr="007D3F00" w:rsidRDefault="004C4972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4C4972" w:rsidRDefault="004C4972">
            <w:r w:rsidRPr="005D6B91">
              <w:rPr>
                <w:rFonts w:ascii="Times New Roman" w:hAnsi="Times New Roman"/>
              </w:rPr>
              <w:t>Октябрь 2019г.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BF4DC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BF4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r w:rsidRPr="007D3F00">
              <w:rPr>
                <w:rFonts w:ascii="Times New Roman" w:hAnsi="Times New Roman"/>
              </w:rPr>
              <w:t xml:space="preserve"> должностн</w:t>
            </w:r>
            <w:r>
              <w:rPr>
                <w:rFonts w:ascii="Times New Roman" w:hAnsi="Times New Roman"/>
              </w:rPr>
              <w:t xml:space="preserve">ых </w:t>
            </w:r>
            <w:r w:rsidRPr="007D3F00">
              <w:rPr>
                <w:rFonts w:ascii="Times New Roman" w:hAnsi="Times New Roman"/>
              </w:rPr>
              <w:t xml:space="preserve"> инструкци</w:t>
            </w:r>
            <w:r>
              <w:rPr>
                <w:rFonts w:ascii="Times New Roman" w:hAnsi="Times New Roman"/>
              </w:rPr>
              <w:t xml:space="preserve">й </w:t>
            </w:r>
            <w:r w:rsidRPr="007D3F00">
              <w:rPr>
                <w:rFonts w:ascii="Times New Roman" w:hAnsi="Times New Roman"/>
              </w:rPr>
              <w:t xml:space="preserve"> воспитателя с учетом положений ПС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4F38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Должностная инструкция воспитателя</w:t>
            </w:r>
          </w:p>
          <w:p w:rsidR="00BF4DC3" w:rsidRPr="007D3F00" w:rsidRDefault="00BF4DC3" w:rsidP="004F38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4F38D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1E2A37" w:rsidP="004F38D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5D6B91">
              <w:rPr>
                <w:rFonts w:ascii="Times New Roman" w:hAnsi="Times New Roman"/>
              </w:rPr>
              <w:t>Октябрь 2019г.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3A5E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2 этап: внедренческий (основной)</w:t>
            </w:r>
          </w:p>
          <w:p w:rsidR="00BF4DC3" w:rsidRPr="007D3F00" w:rsidRDefault="00BF4DC3" w:rsidP="003A5E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</w:t>
            </w:r>
            <w:r w:rsidR="001E2A37">
              <w:rPr>
                <w:rFonts w:ascii="Times New Roman" w:hAnsi="Times New Roman"/>
              </w:rPr>
              <w:t>18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1E0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Разработка предложени</w:t>
            </w:r>
            <w:r w:rsidR="001E051F">
              <w:rPr>
                <w:rFonts w:ascii="Times New Roman" w:hAnsi="Times New Roman"/>
              </w:rPr>
              <w:t>й</w:t>
            </w:r>
            <w:r w:rsidRPr="007D3F00">
              <w:rPr>
                <w:rFonts w:ascii="Times New Roman" w:hAnsi="Times New Roman"/>
              </w:rPr>
              <w:t xml:space="preserve"> по совершенствованию внутри</w:t>
            </w:r>
            <w:r>
              <w:rPr>
                <w:rFonts w:ascii="Times New Roman" w:hAnsi="Times New Roman"/>
              </w:rPr>
              <w:t>садовской</w:t>
            </w:r>
            <w:r w:rsidRPr="007D3F00">
              <w:rPr>
                <w:rFonts w:ascii="Times New Roman" w:hAnsi="Times New Roman"/>
              </w:rPr>
              <w:t xml:space="preserve"> системы повышения квалификации с учетом выявленного дефицита компетенций педагогов в соответствии с выделенными уровнями ПС.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Разработка и реализация планов постоянно-действующих семинаров.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D745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7D3F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1</w:t>
            </w:r>
            <w:r w:rsidR="001E2A37">
              <w:rPr>
                <w:rFonts w:ascii="Times New Roman" w:hAnsi="Times New Roman"/>
              </w:rPr>
              <w:t>9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Составление персонифицированных программ повышения профессионального уровня педагогических работников учреждения с учетом результатов самооценки.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Персонифицированные программы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D745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7D3F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</w:t>
            </w:r>
            <w:r w:rsidR="001E2A37">
              <w:rPr>
                <w:rFonts w:ascii="Times New Roman" w:hAnsi="Times New Roman"/>
              </w:rPr>
              <w:t>20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Определение образовательных организаций и образовательных программ для организации образования и обучения работников</w:t>
            </w:r>
            <w:r>
              <w:rPr>
                <w:rFonts w:ascii="Times New Roman" w:hAnsi="Times New Roman"/>
              </w:rPr>
              <w:t>.</w:t>
            </w:r>
            <w:r w:rsidRPr="007D3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Перечень образовательных организаций и образовательных программ для организации образования и обучения работников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D745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7D3F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2</w:t>
            </w:r>
            <w:r w:rsidR="001E2A37">
              <w:rPr>
                <w:rFonts w:ascii="Times New Roman" w:hAnsi="Times New Roman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3A5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Составление плана-графика образования и обучения педагогов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План-график образования и обучения педагогов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D745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группа, 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Default="00BF4DC3">
            <w:r w:rsidRPr="00B25FD5">
              <w:rPr>
                <w:rFonts w:ascii="Times New Roman" w:hAnsi="Times New Roman"/>
              </w:rPr>
              <w:t>Май 2020г.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lastRenderedPageBreak/>
              <w:t xml:space="preserve">  2</w:t>
            </w:r>
            <w:r w:rsidR="001E2A37">
              <w:rPr>
                <w:rFonts w:ascii="Times New Roman" w:hAnsi="Times New Roman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D745F2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Внесение изменений в Положение об оплате труда работников учреждения:</w:t>
            </w:r>
          </w:p>
          <w:p w:rsidR="00BF4DC3" w:rsidRPr="007D3F00" w:rsidRDefault="00BF4DC3" w:rsidP="00D745F2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 разработка Перечня показателей оценки эффективности деятельности работников (соотнесенных с трудовыми функциями и действиями, содержащимися в ПС)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Перечень показателей оценки эффективности деятельности работников (соотнесенных с трудовыми функциями и действиями, содержащимися в ПС)</w:t>
            </w:r>
          </w:p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Заведующий, 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</w:t>
            </w:r>
            <w:r w:rsidRPr="007D3F00">
              <w:rPr>
                <w:rFonts w:ascii="Times New Roman" w:hAnsi="Times New Roman"/>
              </w:rPr>
              <w:t>брь-декабрь 20</w:t>
            </w:r>
            <w:r>
              <w:rPr>
                <w:rFonts w:ascii="Times New Roman" w:hAnsi="Times New Roman"/>
              </w:rPr>
              <w:t>20г.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2</w:t>
            </w:r>
            <w:r w:rsidR="001E2A37">
              <w:rPr>
                <w:rFonts w:ascii="Times New Roman" w:hAnsi="Times New Roman"/>
              </w:rPr>
              <w:t>3</w:t>
            </w:r>
            <w:r w:rsidRPr="007D3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Заключение дополнительных соглашений к трудовым договорам с воспитателями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Дополнительные соглашения</w:t>
            </w:r>
          </w:p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20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2</w:t>
            </w:r>
            <w:r w:rsidR="001E2A37">
              <w:rPr>
                <w:rFonts w:ascii="Times New Roman" w:hAnsi="Times New Roman"/>
              </w:rPr>
              <w:t>4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Внесение изменений в локальные акты учреждения:</w:t>
            </w:r>
          </w:p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-программа развития учреждения,</w:t>
            </w:r>
          </w:p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-Правила внутреннего трудового распорядка,</w:t>
            </w:r>
          </w:p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-Коллективный договор.</w:t>
            </w:r>
          </w:p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</w:p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Приказы о внесении изменений в указанные документы или об утверждении данных документов (при значительном объеме вносимых изменений)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0E15C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 01.</w:t>
            </w:r>
            <w:r w:rsidR="000E15C7">
              <w:rPr>
                <w:rFonts w:ascii="Times New Roman" w:hAnsi="Times New Roman"/>
              </w:rPr>
              <w:t>10</w:t>
            </w:r>
            <w:r w:rsidRPr="007D3F0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2</w:t>
            </w:r>
            <w:r w:rsidR="001E2A37">
              <w:rPr>
                <w:rFonts w:ascii="Times New Roman" w:hAnsi="Times New Roman"/>
              </w:rPr>
              <w:t>5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Проведение повторной оценки соответствия работников учреждения положениям ПС в части необходимых умений и необходимых знаний.</w:t>
            </w:r>
          </w:p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Листы оценки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 01.</w:t>
            </w:r>
            <w:r>
              <w:rPr>
                <w:rFonts w:ascii="Times New Roman" w:hAnsi="Times New Roman"/>
              </w:rPr>
              <w:t>12</w:t>
            </w:r>
            <w:r w:rsidRPr="007D3F0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2</w:t>
            </w:r>
            <w:r w:rsidR="001E2A37">
              <w:rPr>
                <w:rFonts w:ascii="Times New Roman" w:hAnsi="Times New Roman"/>
              </w:rPr>
              <w:t>6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Анализ эффективности мероприятий по организации </w:t>
            </w:r>
            <w:r>
              <w:rPr>
                <w:rFonts w:ascii="Times New Roman" w:hAnsi="Times New Roman"/>
              </w:rPr>
              <w:t xml:space="preserve">внедрения и </w:t>
            </w:r>
            <w:r w:rsidRPr="007D3F00">
              <w:rPr>
                <w:rFonts w:ascii="Times New Roman" w:hAnsi="Times New Roman"/>
              </w:rPr>
              <w:t>применения ПС в учреждении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Служебные записки 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 01.</w:t>
            </w:r>
            <w:r>
              <w:rPr>
                <w:rFonts w:ascii="Times New Roman" w:hAnsi="Times New Roman"/>
              </w:rPr>
              <w:t>12</w:t>
            </w:r>
            <w:r w:rsidRPr="007D3F0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2</w:t>
            </w:r>
            <w:r w:rsidR="001E2A37">
              <w:rPr>
                <w:rFonts w:ascii="Times New Roman" w:hAnsi="Times New Roman"/>
              </w:rPr>
              <w:t>7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Корректировка мероприятий по применению ПС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Приказы, внесение изменений в приказы по организации применения ПС</w:t>
            </w:r>
          </w:p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Заведующий, 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До 01.09.20</w:t>
            </w:r>
            <w:r>
              <w:rPr>
                <w:rFonts w:ascii="Times New Roman" w:hAnsi="Times New Roman"/>
              </w:rPr>
              <w:t>20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  <w:trHeight w:val="70"/>
        </w:trPr>
        <w:tc>
          <w:tcPr>
            <w:tcW w:w="562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3F00">
              <w:rPr>
                <w:rFonts w:ascii="Times New Roman" w:hAnsi="Times New Roman"/>
                <w:b/>
              </w:rPr>
              <w:t>3 этап: Итоговый</w:t>
            </w:r>
          </w:p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4DC3" w:rsidRPr="007D3F00" w:rsidTr="009102A9">
        <w:trPr>
          <w:cantSplit/>
          <w:trHeight w:val="70"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lastRenderedPageBreak/>
              <w:t xml:space="preserve"> 2</w:t>
            </w:r>
            <w:r w:rsidR="001E2A37">
              <w:rPr>
                <w:rFonts w:ascii="Times New Roman" w:hAnsi="Times New Roman"/>
              </w:rPr>
              <w:t>8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Итоговый мониторинг, контроль и оценка реализации Плана («дорожной карты») применения ПС.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Аналитический отчет оценка результатов реализации плана по организации применения ПС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472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Pr="007D3F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  <w:trHeight w:val="70"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3</w:t>
            </w:r>
            <w:r w:rsidR="001E2A37">
              <w:rPr>
                <w:rFonts w:ascii="Times New Roman" w:hAnsi="Times New Roman"/>
              </w:rPr>
              <w:t>9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Внесение при необходимости изменений в локальные акты учреждения в соответствии с требованиями ПС.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F878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Корректировка локальных актов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Рабочая группа, 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Pr="007D3F0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7D3F00">
              <w:rPr>
                <w:rFonts w:ascii="Times New Roman" w:hAnsi="Times New Roman"/>
              </w:rPr>
              <w:t xml:space="preserve"> г.</w:t>
            </w:r>
          </w:p>
        </w:tc>
      </w:tr>
      <w:tr w:rsidR="00BF4DC3" w:rsidRPr="007D3F00" w:rsidTr="009102A9">
        <w:trPr>
          <w:cantSplit/>
          <w:trHeight w:val="70"/>
        </w:trPr>
        <w:tc>
          <w:tcPr>
            <w:tcW w:w="562" w:type="dxa"/>
            <w:shd w:val="clear" w:color="auto" w:fill="auto"/>
          </w:tcPr>
          <w:p w:rsidR="00BF4DC3" w:rsidRPr="007D3F00" w:rsidRDefault="00BF4DC3" w:rsidP="001E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 xml:space="preserve"> 3</w:t>
            </w:r>
            <w:r w:rsidR="001E2A37">
              <w:rPr>
                <w:rFonts w:ascii="Times New Roman" w:hAnsi="Times New Roman"/>
              </w:rPr>
              <w:t>0</w:t>
            </w:r>
          </w:p>
        </w:tc>
        <w:tc>
          <w:tcPr>
            <w:tcW w:w="493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Использование ПС для вновь принимаемых сотрудников в соответствии с требованиями ПС.</w:t>
            </w:r>
          </w:p>
        </w:tc>
        <w:tc>
          <w:tcPr>
            <w:tcW w:w="2551" w:type="dxa"/>
            <w:shd w:val="clear" w:color="auto" w:fill="auto"/>
          </w:tcPr>
          <w:p w:rsidR="00BF4DC3" w:rsidRPr="007D3F00" w:rsidRDefault="00BF4DC3" w:rsidP="009102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Переход учреждения на работу в условиях действия ПС с 01.0</w:t>
            </w:r>
            <w:r>
              <w:rPr>
                <w:rFonts w:ascii="Times New Roman" w:hAnsi="Times New Roman"/>
              </w:rPr>
              <w:t>9</w:t>
            </w:r>
            <w:r w:rsidRPr="007D3F00">
              <w:rPr>
                <w:rFonts w:ascii="Times New Roman" w:hAnsi="Times New Roman"/>
              </w:rPr>
              <w:t>.2020 г.</w:t>
            </w:r>
          </w:p>
        </w:tc>
        <w:tc>
          <w:tcPr>
            <w:tcW w:w="1985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  <w:shd w:val="clear" w:color="auto" w:fill="auto"/>
          </w:tcPr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00">
              <w:rPr>
                <w:rFonts w:ascii="Times New Roman" w:hAnsi="Times New Roman"/>
              </w:rPr>
              <w:t>Постоянно</w:t>
            </w:r>
          </w:p>
          <w:p w:rsidR="00BF4DC3" w:rsidRPr="007D3F00" w:rsidRDefault="00BF4DC3" w:rsidP="007D3F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5EB4" w:rsidRDefault="003A5EB4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7D3F00">
      <w:pPr>
        <w:rPr>
          <w:rFonts w:ascii="Times New Roman" w:hAnsi="Times New Roman"/>
        </w:rPr>
      </w:pPr>
    </w:p>
    <w:p w:rsidR="000E15C7" w:rsidRDefault="000E15C7" w:rsidP="000E15C7">
      <w:pPr>
        <w:rPr>
          <w:rFonts w:ascii="Times New Roman" w:hAnsi="Times New Roman"/>
        </w:rPr>
      </w:pPr>
    </w:p>
    <w:sectPr w:rsidR="000E15C7" w:rsidSect="000E1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9" w:rsidRDefault="00E27569" w:rsidP="007D3F00">
      <w:pPr>
        <w:spacing w:after="0" w:line="240" w:lineRule="auto"/>
      </w:pPr>
      <w:r>
        <w:separator/>
      </w:r>
    </w:p>
  </w:endnote>
  <w:endnote w:type="continuationSeparator" w:id="1">
    <w:p w:rsidR="00E27569" w:rsidRDefault="00E27569" w:rsidP="007D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9" w:rsidRDefault="00E27569" w:rsidP="007D3F00">
      <w:pPr>
        <w:spacing w:after="0" w:line="240" w:lineRule="auto"/>
      </w:pPr>
      <w:r>
        <w:separator/>
      </w:r>
    </w:p>
  </w:footnote>
  <w:footnote w:type="continuationSeparator" w:id="1">
    <w:p w:rsidR="00E27569" w:rsidRDefault="00E27569" w:rsidP="007D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01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1DA3"/>
    <w:multiLevelType w:val="multilevel"/>
    <w:tmpl w:val="5BC623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84" w:hanging="360"/>
      </w:pPr>
    </w:lvl>
    <w:lvl w:ilvl="2">
      <w:start w:val="1"/>
      <w:numFmt w:val="decimal"/>
      <w:lvlText w:val="%1.%2.%3."/>
      <w:lvlJc w:val="left"/>
      <w:pPr>
        <w:ind w:left="3168" w:hanging="720"/>
      </w:pPr>
    </w:lvl>
    <w:lvl w:ilvl="3">
      <w:start w:val="1"/>
      <w:numFmt w:val="decimal"/>
      <w:lvlText w:val="%1.%2.%3.%4."/>
      <w:lvlJc w:val="left"/>
      <w:pPr>
        <w:ind w:left="4392" w:hanging="720"/>
      </w:pPr>
    </w:lvl>
    <w:lvl w:ilvl="4">
      <w:start w:val="1"/>
      <w:numFmt w:val="decimal"/>
      <w:lvlText w:val="%1.%2.%3.%4.%5."/>
      <w:lvlJc w:val="left"/>
      <w:pPr>
        <w:ind w:left="5976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784" w:hanging="1440"/>
      </w:pPr>
    </w:lvl>
    <w:lvl w:ilvl="7">
      <w:start w:val="1"/>
      <w:numFmt w:val="decimal"/>
      <w:lvlText w:val="%1.%2.%3.%4.%5.%6.%7.%8."/>
      <w:lvlJc w:val="left"/>
      <w:pPr>
        <w:ind w:left="10008" w:hanging="1440"/>
      </w:pPr>
    </w:lvl>
    <w:lvl w:ilvl="8">
      <w:start w:val="1"/>
      <w:numFmt w:val="decimal"/>
      <w:lvlText w:val="%1.%2.%3.%4.%5.%6.%7.%8.%9."/>
      <w:lvlJc w:val="left"/>
      <w:pPr>
        <w:ind w:left="11592" w:hanging="1800"/>
      </w:pPr>
    </w:lvl>
  </w:abstractNum>
  <w:abstractNum w:abstractNumId="4">
    <w:nsid w:val="25310086"/>
    <w:multiLevelType w:val="hybridMultilevel"/>
    <w:tmpl w:val="6632F490"/>
    <w:lvl w:ilvl="0" w:tplc="D2047654">
      <w:start w:val="1"/>
      <w:numFmt w:val="decimal"/>
      <w:lvlText w:val="%1."/>
      <w:lvlJc w:val="left"/>
      <w:pPr>
        <w:ind w:left="720" w:hanging="360"/>
      </w:pPr>
    </w:lvl>
    <w:lvl w:ilvl="1" w:tplc="D0E801D6">
      <w:start w:val="1"/>
      <w:numFmt w:val="lowerLetter"/>
      <w:lvlText w:val="%2."/>
      <w:lvlJc w:val="left"/>
      <w:pPr>
        <w:ind w:left="1440" w:hanging="360"/>
      </w:pPr>
    </w:lvl>
    <w:lvl w:ilvl="2" w:tplc="C72EBBE2">
      <w:start w:val="1"/>
      <w:numFmt w:val="lowerRoman"/>
      <w:lvlText w:val="%3."/>
      <w:lvlJc w:val="right"/>
      <w:pPr>
        <w:ind w:left="2160" w:hanging="180"/>
      </w:pPr>
    </w:lvl>
    <w:lvl w:ilvl="3" w:tplc="671AB61A">
      <w:start w:val="1"/>
      <w:numFmt w:val="decimal"/>
      <w:lvlText w:val="%4."/>
      <w:lvlJc w:val="left"/>
      <w:pPr>
        <w:ind w:left="2880" w:hanging="360"/>
      </w:pPr>
    </w:lvl>
    <w:lvl w:ilvl="4" w:tplc="98BE30FE">
      <w:start w:val="1"/>
      <w:numFmt w:val="lowerLetter"/>
      <w:lvlText w:val="%5."/>
      <w:lvlJc w:val="left"/>
      <w:pPr>
        <w:ind w:left="3600" w:hanging="360"/>
      </w:pPr>
    </w:lvl>
    <w:lvl w:ilvl="5" w:tplc="D8C207D2">
      <w:start w:val="1"/>
      <w:numFmt w:val="lowerRoman"/>
      <w:lvlText w:val="%6."/>
      <w:lvlJc w:val="right"/>
      <w:pPr>
        <w:ind w:left="4320" w:hanging="180"/>
      </w:pPr>
    </w:lvl>
    <w:lvl w:ilvl="6" w:tplc="58727856">
      <w:start w:val="1"/>
      <w:numFmt w:val="decimal"/>
      <w:lvlText w:val="%7."/>
      <w:lvlJc w:val="left"/>
      <w:pPr>
        <w:ind w:left="5040" w:hanging="360"/>
      </w:pPr>
    </w:lvl>
    <w:lvl w:ilvl="7" w:tplc="DED8C194">
      <w:start w:val="1"/>
      <w:numFmt w:val="lowerLetter"/>
      <w:lvlText w:val="%8."/>
      <w:lvlJc w:val="left"/>
      <w:pPr>
        <w:ind w:left="5760" w:hanging="360"/>
      </w:pPr>
    </w:lvl>
    <w:lvl w:ilvl="8" w:tplc="D77AEE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0D1A"/>
    <w:multiLevelType w:val="hybridMultilevel"/>
    <w:tmpl w:val="F84C46CE"/>
    <w:lvl w:ilvl="0" w:tplc="879A928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6710243"/>
    <w:multiLevelType w:val="hybridMultilevel"/>
    <w:tmpl w:val="F2B6BB0E"/>
    <w:lvl w:ilvl="0" w:tplc="8D2AE9C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2AB655E4"/>
    <w:multiLevelType w:val="hybridMultilevel"/>
    <w:tmpl w:val="D9A6479E"/>
    <w:lvl w:ilvl="0" w:tplc="08920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66F0"/>
    <w:multiLevelType w:val="hybridMultilevel"/>
    <w:tmpl w:val="020036AA"/>
    <w:lvl w:ilvl="0" w:tplc="8D2AE9C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4E1B2495"/>
    <w:multiLevelType w:val="hybridMultilevel"/>
    <w:tmpl w:val="224062E8"/>
    <w:lvl w:ilvl="0" w:tplc="8D2AE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A7159D"/>
    <w:multiLevelType w:val="hybridMultilevel"/>
    <w:tmpl w:val="A1886634"/>
    <w:lvl w:ilvl="0" w:tplc="8D2AE9C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5A913778"/>
    <w:multiLevelType w:val="hybridMultilevel"/>
    <w:tmpl w:val="400EC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FB0BBD"/>
    <w:multiLevelType w:val="multilevel"/>
    <w:tmpl w:val="AC86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493EA4"/>
    <w:multiLevelType w:val="hybridMultilevel"/>
    <w:tmpl w:val="FBE4F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81423"/>
    <w:multiLevelType w:val="multilevel"/>
    <w:tmpl w:val="3DD8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5E42D15"/>
    <w:multiLevelType w:val="multilevel"/>
    <w:tmpl w:val="58AAE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B26E11"/>
    <w:multiLevelType w:val="hybridMultilevel"/>
    <w:tmpl w:val="B1EEAF08"/>
    <w:lvl w:ilvl="0" w:tplc="8D2AE9C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>
    <w:nsid w:val="6DA93EA6"/>
    <w:multiLevelType w:val="multilevel"/>
    <w:tmpl w:val="3DD8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03A2322"/>
    <w:multiLevelType w:val="multilevel"/>
    <w:tmpl w:val="FAC05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0812C6"/>
    <w:multiLevelType w:val="hybridMultilevel"/>
    <w:tmpl w:val="F836EFD6"/>
    <w:lvl w:ilvl="0" w:tplc="08920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80360"/>
    <w:multiLevelType w:val="hybridMultilevel"/>
    <w:tmpl w:val="748EDB20"/>
    <w:lvl w:ilvl="0" w:tplc="F88EFFE6">
      <w:start w:val="1"/>
      <w:numFmt w:val="decimal"/>
      <w:lvlText w:val="%1."/>
      <w:lvlJc w:val="left"/>
      <w:pPr>
        <w:ind w:left="3763" w:hanging="360"/>
      </w:pPr>
      <w:rPr>
        <w:i w:val="0"/>
        <w:color w:val="auto"/>
      </w:rPr>
    </w:lvl>
    <w:lvl w:ilvl="1" w:tplc="C36CA5D2">
      <w:start w:val="1"/>
      <w:numFmt w:val="lowerLetter"/>
      <w:lvlText w:val="%2."/>
      <w:lvlJc w:val="left"/>
      <w:pPr>
        <w:ind w:left="2858" w:hanging="360"/>
      </w:pPr>
    </w:lvl>
    <w:lvl w:ilvl="2" w:tplc="F53A5E8C">
      <w:start w:val="1"/>
      <w:numFmt w:val="lowerRoman"/>
      <w:lvlText w:val="%3."/>
      <w:lvlJc w:val="right"/>
      <w:pPr>
        <w:ind w:left="3578" w:hanging="180"/>
      </w:pPr>
    </w:lvl>
    <w:lvl w:ilvl="3" w:tplc="BBCABC18">
      <w:start w:val="1"/>
      <w:numFmt w:val="decimal"/>
      <w:lvlText w:val="%4."/>
      <w:lvlJc w:val="left"/>
      <w:pPr>
        <w:ind w:left="4298" w:hanging="360"/>
      </w:pPr>
    </w:lvl>
    <w:lvl w:ilvl="4" w:tplc="9422733E">
      <w:start w:val="1"/>
      <w:numFmt w:val="lowerLetter"/>
      <w:lvlText w:val="%5."/>
      <w:lvlJc w:val="left"/>
      <w:pPr>
        <w:ind w:left="5018" w:hanging="360"/>
      </w:pPr>
    </w:lvl>
    <w:lvl w:ilvl="5" w:tplc="B55659FC">
      <w:start w:val="1"/>
      <w:numFmt w:val="lowerRoman"/>
      <w:lvlText w:val="%6."/>
      <w:lvlJc w:val="right"/>
      <w:pPr>
        <w:ind w:left="5738" w:hanging="180"/>
      </w:pPr>
    </w:lvl>
    <w:lvl w:ilvl="6" w:tplc="7BDAD610">
      <w:start w:val="1"/>
      <w:numFmt w:val="decimal"/>
      <w:lvlText w:val="%7."/>
      <w:lvlJc w:val="left"/>
      <w:pPr>
        <w:ind w:left="6458" w:hanging="360"/>
      </w:pPr>
    </w:lvl>
    <w:lvl w:ilvl="7" w:tplc="B4C8D08C">
      <w:start w:val="1"/>
      <w:numFmt w:val="lowerLetter"/>
      <w:lvlText w:val="%8."/>
      <w:lvlJc w:val="left"/>
      <w:pPr>
        <w:ind w:left="7178" w:hanging="360"/>
      </w:pPr>
    </w:lvl>
    <w:lvl w:ilvl="8" w:tplc="4132910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19"/>
  </w:num>
  <w:num w:numId="9">
    <w:abstractNumId w:val="15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B1E"/>
    <w:rsid w:val="000014E4"/>
    <w:rsid w:val="00046F86"/>
    <w:rsid w:val="000D2D48"/>
    <w:rsid w:val="000E15C7"/>
    <w:rsid w:val="001A6AFB"/>
    <w:rsid w:val="001E051F"/>
    <w:rsid w:val="001E2A37"/>
    <w:rsid w:val="002609F8"/>
    <w:rsid w:val="00285DD1"/>
    <w:rsid w:val="002B0E59"/>
    <w:rsid w:val="00355203"/>
    <w:rsid w:val="00393A0F"/>
    <w:rsid w:val="00393B0A"/>
    <w:rsid w:val="003A5EB4"/>
    <w:rsid w:val="00472DEB"/>
    <w:rsid w:val="00477238"/>
    <w:rsid w:val="004C4972"/>
    <w:rsid w:val="004E6458"/>
    <w:rsid w:val="00551E9D"/>
    <w:rsid w:val="00555572"/>
    <w:rsid w:val="00594B59"/>
    <w:rsid w:val="005B31A0"/>
    <w:rsid w:val="005D7DD3"/>
    <w:rsid w:val="005E6A3D"/>
    <w:rsid w:val="006D794E"/>
    <w:rsid w:val="00722DDA"/>
    <w:rsid w:val="007D3F00"/>
    <w:rsid w:val="00846E0E"/>
    <w:rsid w:val="008576BA"/>
    <w:rsid w:val="00873FDB"/>
    <w:rsid w:val="008C23F6"/>
    <w:rsid w:val="009102A9"/>
    <w:rsid w:val="009C0E8B"/>
    <w:rsid w:val="00A24A52"/>
    <w:rsid w:val="00A70845"/>
    <w:rsid w:val="00AC3F41"/>
    <w:rsid w:val="00AE5B1E"/>
    <w:rsid w:val="00B33161"/>
    <w:rsid w:val="00B47DF5"/>
    <w:rsid w:val="00BC369E"/>
    <w:rsid w:val="00BD7C87"/>
    <w:rsid w:val="00BF4DC3"/>
    <w:rsid w:val="00C376D0"/>
    <w:rsid w:val="00CA21B7"/>
    <w:rsid w:val="00CC4892"/>
    <w:rsid w:val="00CE1EFB"/>
    <w:rsid w:val="00D028C2"/>
    <w:rsid w:val="00D03283"/>
    <w:rsid w:val="00D34053"/>
    <w:rsid w:val="00D745F2"/>
    <w:rsid w:val="00DC3B5B"/>
    <w:rsid w:val="00DD6C06"/>
    <w:rsid w:val="00E27569"/>
    <w:rsid w:val="00E276B7"/>
    <w:rsid w:val="00F62795"/>
    <w:rsid w:val="00F76C6D"/>
    <w:rsid w:val="00F77490"/>
    <w:rsid w:val="00F80502"/>
    <w:rsid w:val="00F87856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D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3F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3F0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7D3F00"/>
    <w:rPr>
      <w:vertAlign w:val="superscript"/>
    </w:rPr>
  </w:style>
  <w:style w:type="paragraph" w:customStyle="1" w:styleId="ConsPlusNonformat">
    <w:name w:val="ConsPlusNonformat"/>
    <w:rsid w:val="00F6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7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8C23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Hyperlink"/>
    <w:rsid w:val="008C23F6"/>
    <w:rPr>
      <w:color w:val="0000FF"/>
      <w:u w:val="single"/>
    </w:rPr>
  </w:style>
  <w:style w:type="paragraph" w:customStyle="1" w:styleId="p4">
    <w:name w:val="p4"/>
    <w:rsid w:val="008C23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3F6"/>
  </w:style>
  <w:style w:type="character" w:customStyle="1" w:styleId="apple-converted-space">
    <w:name w:val="apple-converted-space"/>
    <w:basedOn w:val="a0"/>
    <w:rsid w:val="008C23F6"/>
  </w:style>
  <w:style w:type="paragraph" w:customStyle="1" w:styleId="p9">
    <w:name w:val="p9"/>
    <w:basedOn w:val="a"/>
    <w:rsid w:val="008C2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3F6"/>
  </w:style>
  <w:style w:type="paragraph" w:styleId="a9">
    <w:name w:val="Balloon Text"/>
    <w:basedOn w:val="a"/>
    <w:link w:val="aa"/>
    <w:uiPriority w:val="99"/>
    <w:semiHidden/>
    <w:unhideWhenUsed/>
    <w:rsid w:val="00D0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D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3F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3F0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7D3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88C7-DA69-49FA-AFC1-845AC7C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cp:lastPrinted>2020-06-05T07:32:00Z</cp:lastPrinted>
  <dcterms:created xsi:type="dcterms:W3CDTF">2019-12-12T13:13:00Z</dcterms:created>
  <dcterms:modified xsi:type="dcterms:W3CDTF">2020-06-05T11:36:00Z</dcterms:modified>
</cp:coreProperties>
</file>